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2602/202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Козловцева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 материалы дела в отношении: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Козловцева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Анатольевича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5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1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Козловцев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 </w:t>
      </w:r>
      <w:r>
        <w:rPr>
          <w:rStyle w:val="cat-Dategrp-7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7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 по </w:t>
      </w:r>
      <w:r>
        <w:rPr>
          <w:rStyle w:val="cat-Addressgrp-5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общественную нравственность.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Козловцев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Козловцев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Козловцев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Козловцев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Учитывая обстоятельства административного правонарушения, наличие отягчающего обстоятельства, суд приходит к выводу о необходимости назначения наказания в виде административного ареста.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Козловцева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Анатольевича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задержания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с </w:t>
      </w:r>
      <w:r>
        <w:rPr>
          <w:rStyle w:val="cat-Timegrp-18rplc-2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2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</w:t>
      </w:r>
      <w:r>
        <w:rPr>
          <w:rFonts w:ascii="Times New Roman" w:eastAsia="Times New Roman" w:hAnsi="Times New Roman" w:cs="Times New Roman"/>
          <w:sz w:val="28"/>
          <w:szCs w:val="28"/>
        </w:rPr>
        <w:t>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8rplc-27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-2602/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Т.И. 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PassportDatagrp-15rplc-6">
    <w:name w:val="cat-PassportData grp-15 rplc-6"/>
    <w:basedOn w:val="DefaultParagraphFont"/>
  </w:style>
  <w:style w:type="character" w:customStyle="1" w:styleId="cat-UserDefinedgrp-21rplc-7">
    <w:name w:val="cat-UserDefined grp-21 rplc-7"/>
    <w:basedOn w:val="DefaultParagraphFont"/>
  </w:style>
  <w:style w:type="character" w:customStyle="1" w:styleId="cat-Dategrp-7rplc-14">
    <w:name w:val="cat-Date grp-7 rplc-14"/>
    <w:basedOn w:val="DefaultParagraphFont"/>
  </w:style>
  <w:style w:type="character" w:customStyle="1" w:styleId="cat-Timegrp-17rplc-15">
    <w:name w:val="cat-Time grp-17 rplc-15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Timegrp-18rplc-23">
    <w:name w:val="cat-Time grp-18 rplc-23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Dategrp-8rplc-27">
    <w:name w:val="cat-Date grp-8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